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numPr>
          <w:ilvl w:val="0"/>
          <w:numId w:val="11"/>
        </w:numPr>
        <w:ind w:left="425" w:leftChars="0" w:hanging="425" w:firstLineChars="0"/>
        <w:rPr>
          <w:rFonts w:hint="default"/>
        </w:rPr>
      </w:pPr>
      <w:r>
        <w:rPr>
          <w:rFonts w:hint="default"/>
        </w:rPr>
        <w:t>Котов Вячеслав</w:t>
      </w:r>
    </w:p>
    <w:p>
      <w:pPr>
        <w:numPr>
          <w:ilvl w:val="0"/>
          <w:numId w:val="11"/>
        </w:numPr>
        <w:ind w:left="425" w:leftChars="0" w:hanging="425" w:firstLineChars="0"/>
        <w:rPr>
          <w:rFonts w:hint="default"/>
        </w:rPr>
      </w:pPr>
      <w:r>
        <w:rPr>
          <w:rFonts w:hint="default"/>
        </w:rPr>
        <w:t>Полтавцева Мария</w:t>
      </w:r>
    </w:p>
    <w:p>
      <w:pPr>
        <w:numPr>
          <w:ilvl w:val="0"/>
          <w:numId w:val="11"/>
        </w:numPr>
        <w:ind w:left="425" w:leftChars="0" w:hanging="425" w:firstLineChars="0"/>
        <w:rPr>
          <w:rFonts w:hint="default"/>
        </w:rPr>
      </w:pPr>
      <w:r>
        <w:rPr>
          <w:rFonts w:hint="default"/>
        </w:rPr>
        <w:t>Фрик Кирилл</w:t>
      </w:r>
    </w:p>
    <w:p>
      <w:pPr>
        <w:numPr>
          <w:ilvl w:val="0"/>
          <w:numId w:val="11"/>
        </w:numPr>
        <w:ind w:left="425" w:leftChars="0" w:hanging="425" w:firstLineChars="0"/>
        <w:rPr>
          <w:rFonts w:hint="default"/>
        </w:rPr>
      </w:pPr>
      <w:r>
        <w:rPr>
          <w:rFonts w:hint="default"/>
        </w:rPr>
        <w:t>Пряжонов Матвей</w:t>
      </w:r>
    </w:p>
    <w:p>
      <w:pPr>
        <w:numPr>
          <w:ilvl w:val="0"/>
          <w:numId w:val="11"/>
        </w:numPr>
        <w:ind w:left="425" w:leftChars="0" w:hanging="425" w:firstLineChars="0"/>
        <w:rPr>
          <w:rFonts w:hint="default"/>
        </w:rPr>
      </w:pPr>
      <w:r>
        <w:rPr>
          <w:rFonts w:hint="default"/>
        </w:rPr>
        <w:t>Петрушин Артем</w:t>
      </w:r>
    </w:p>
    <w:p>
      <w:pPr>
        <w:numPr>
          <w:ilvl w:val="0"/>
          <w:numId w:val="11"/>
        </w:numPr>
        <w:ind w:left="425" w:leftChars="0" w:hanging="425" w:firstLineChars="0"/>
        <w:rPr>
          <w:rFonts w:hint="default"/>
        </w:rPr>
      </w:pPr>
      <w:r>
        <w:rPr>
          <w:rFonts w:hint="default"/>
        </w:rPr>
        <w:t>Груздов Денис</w:t>
      </w:r>
    </w:p>
    <w:p>
      <w:pPr>
        <w:numPr>
          <w:ilvl w:val="0"/>
          <w:numId w:val="11"/>
        </w:numPr>
        <w:ind w:left="425" w:leftChars="0" w:hanging="425" w:firstLineChars="0"/>
        <w:rPr>
          <w:rFonts w:hint="default"/>
        </w:rPr>
      </w:pPr>
      <w:r>
        <w:rPr>
          <w:rFonts w:hint="default"/>
        </w:rPr>
        <w:t>Дуплин Михаил</w:t>
      </w:r>
    </w:p>
    <w:p>
      <w:pPr>
        <w:numPr>
          <w:ilvl w:val="0"/>
          <w:numId w:val="11"/>
        </w:numPr>
        <w:ind w:left="425" w:leftChars="0" w:hanging="425" w:firstLineChars="0"/>
        <w:rPr>
          <w:rFonts w:hint="default"/>
        </w:rPr>
      </w:pPr>
      <w:r>
        <w:rPr>
          <w:rFonts w:hint="default"/>
        </w:rPr>
        <w:t>Дерун Мирослава</w:t>
      </w:r>
    </w:p>
    <w:p>
      <w:pPr>
        <w:numPr>
          <w:ilvl w:val="0"/>
          <w:numId w:val="11"/>
        </w:numPr>
        <w:ind w:left="425" w:leftChars="0" w:hanging="425" w:firstLineChars="0"/>
        <w:rPr>
          <w:rFonts w:hint="default"/>
        </w:rPr>
      </w:pPr>
      <w:r>
        <w:rPr>
          <w:rFonts w:hint="default"/>
        </w:rPr>
        <w:t>Варюхина Людмила</w:t>
      </w:r>
    </w:p>
    <w:p>
      <w:pPr>
        <w:numPr>
          <w:ilvl w:val="0"/>
          <w:numId w:val="11"/>
        </w:numPr>
        <w:ind w:left="425" w:leftChars="0" w:hanging="425" w:firstLineChars="0"/>
        <w:rPr>
          <w:rFonts w:hint="default"/>
        </w:rPr>
      </w:pPr>
      <w:r>
        <w:rPr>
          <w:rFonts w:hint="default"/>
        </w:rPr>
        <w:t>Сафронов Александр</w:t>
      </w:r>
    </w:p>
    <w:p>
      <w:pPr>
        <w:numPr>
          <w:ilvl w:val="0"/>
          <w:numId w:val="11"/>
        </w:numPr>
        <w:ind w:left="425" w:leftChars="0" w:hanging="425" w:firstLineChars="0"/>
        <w:rPr>
          <w:rFonts w:hint="default"/>
        </w:rPr>
      </w:pPr>
      <w:r>
        <w:rPr>
          <w:rFonts w:hint="default"/>
        </w:rPr>
        <w:t>Коровкина Дарья</w:t>
      </w:r>
    </w:p>
    <w:p>
      <w:pPr>
        <w:numPr>
          <w:ilvl w:val="0"/>
          <w:numId w:val="11"/>
        </w:numPr>
        <w:ind w:left="425" w:leftChars="0" w:hanging="425" w:firstLineChars="0"/>
        <w:rPr>
          <w:rFonts w:hint="default"/>
        </w:rPr>
      </w:pPr>
      <w:r>
        <w:rPr>
          <w:rFonts w:hint="default"/>
        </w:rPr>
        <w:t>Калугина Валерия</w:t>
      </w:r>
    </w:p>
    <w:p>
      <w:pPr>
        <w:numPr>
          <w:ilvl w:val="0"/>
          <w:numId w:val="11"/>
        </w:numPr>
        <w:ind w:left="425" w:leftChars="0" w:hanging="425" w:firstLineChars="0"/>
        <w:rPr>
          <w:rFonts w:hint="default"/>
        </w:rPr>
      </w:pPr>
      <w:r>
        <w:rPr>
          <w:rFonts w:hint="default"/>
        </w:rPr>
        <w:t>Попов Кирилл</w:t>
      </w:r>
    </w:p>
    <w:p>
      <w:pPr>
        <w:numPr>
          <w:ilvl w:val="0"/>
          <w:numId w:val="11"/>
        </w:numPr>
        <w:ind w:left="425" w:leftChars="0" w:hanging="425" w:firstLineChars="0"/>
        <w:rPr>
          <w:rFonts w:hint="default"/>
        </w:rPr>
      </w:pPr>
      <w:r>
        <w:rPr>
          <w:rFonts w:hint="default"/>
        </w:rPr>
        <w:t>Каптрян Тимофей</w:t>
      </w:r>
    </w:p>
    <w:p>
      <w:pPr>
        <w:numPr>
          <w:ilvl w:val="0"/>
          <w:numId w:val="11"/>
        </w:numPr>
        <w:ind w:left="425" w:leftChars="0" w:hanging="425" w:firstLineChars="0"/>
        <w:rPr>
          <w:rFonts w:hint="default"/>
        </w:rPr>
      </w:pPr>
      <w:r>
        <w:rPr>
          <w:rFonts w:hint="default"/>
        </w:rPr>
        <w:t>Терешин Дмитрий</w:t>
      </w:r>
    </w:p>
    <w:p>
      <w:pPr>
        <w:numPr>
          <w:ilvl w:val="0"/>
          <w:numId w:val="11"/>
        </w:numPr>
        <w:ind w:left="425" w:leftChars="0" w:hanging="425" w:firstLineChars="0"/>
        <w:rPr>
          <w:rFonts w:hint="default"/>
        </w:rPr>
      </w:pPr>
      <w:r>
        <w:rPr>
          <w:rFonts w:hint="default"/>
        </w:rPr>
        <w:t>Баринов Владислав</w:t>
      </w:r>
    </w:p>
    <w:p>
      <w:pPr>
        <w:numPr>
          <w:ilvl w:val="0"/>
          <w:numId w:val="11"/>
        </w:numPr>
        <w:ind w:left="425" w:leftChars="0" w:hanging="425" w:firstLineChars="0"/>
        <w:rPr>
          <w:rFonts w:hint="default"/>
        </w:rPr>
      </w:pPr>
      <w:r>
        <w:rPr>
          <w:rFonts w:hint="default"/>
        </w:rPr>
        <w:t>Безруков Кирилл</w:t>
      </w:r>
    </w:p>
    <w:p>
      <w:pPr>
        <w:numPr>
          <w:ilvl w:val="0"/>
          <w:numId w:val="11"/>
        </w:numPr>
        <w:ind w:left="425" w:leftChars="0" w:hanging="425" w:firstLineChars="0"/>
        <w:rPr>
          <w:rFonts w:hint="default"/>
        </w:rPr>
      </w:pPr>
      <w:r>
        <w:rPr>
          <w:rFonts w:hint="default"/>
        </w:rPr>
        <w:t>Комолов Кирилл</w:t>
      </w:r>
    </w:p>
    <w:p>
      <w:pPr>
        <w:numPr>
          <w:ilvl w:val="0"/>
          <w:numId w:val="11"/>
        </w:numPr>
        <w:ind w:left="425" w:leftChars="0" w:hanging="425" w:firstLineChars="0"/>
        <w:rPr>
          <w:rFonts w:hint="default"/>
        </w:rPr>
      </w:pPr>
      <w:r>
        <w:rPr>
          <w:rFonts w:hint="default"/>
        </w:rPr>
        <w:t>Авачева Дарья</w:t>
      </w:r>
    </w:p>
    <w:p>
      <w:pPr>
        <w:numPr>
          <w:ilvl w:val="0"/>
          <w:numId w:val="11"/>
        </w:numPr>
        <w:ind w:left="425" w:leftChars="0" w:hanging="425" w:firstLineChars="0"/>
        <w:rPr>
          <w:rFonts w:hint="default"/>
        </w:rPr>
      </w:pPr>
      <w:r>
        <w:rPr>
          <w:rFonts w:hint="default"/>
        </w:rPr>
        <w:t>Глебов Денис</w:t>
      </w:r>
    </w:p>
    <w:p>
      <w:pPr>
        <w:numPr>
          <w:ilvl w:val="0"/>
          <w:numId w:val="11"/>
        </w:numPr>
        <w:ind w:left="425" w:leftChars="0" w:hanging="425" w:firstLineChars="0"/>
        <w:rPr>
          <w:rFonts w:hint="default"/>
        </w:rPr>
      </w:pPr>
      <w:r>
        <w:rPr>
          <w:rFonts w:hint="default"/>
        </w:rPr>
        <w:t>Груздов Дмитрий</w:t>
      </w:r>
    </w:p>
    <w:p>
      <w:pPr>
        <w:numPr>
          <w:ilvl w:val="0"/>
          <w:numId w:val="11"/>
        </w:numPr>
        <w:ind w:left="425" w:leftChars="0" w:hanging="425" w:firstLineChars="0"/>
        <w:rPr>
          <w:rFonts w:hint="default"/>
        </w:rPr>
      </w:pPr>
      <w:r>
        <w:rPr>
          <w:rFonts w:hint="default"/>
        </w:rPr>
        <w:t>Ячков Владислав</w:t>
      </w:r>
    </w:p>
    <w:p>
      <w:pPr>
        <w:numPr>
          <w:ilvl w:val="0"/>
          <w:numId w:val="11"/>
        </w:numPr>
        <w:ind w:left="425" w:leftChars="0" w:hanging="425" w:firstLineChars="0"/>
        <w:rPr>
          <w:rFonts w:hint="default"/>
        </w:rPr>
      </w:pPr>
      <w:r>
        <w:rPr>
          <w:rFonts w:hint="default"/>
        </w:rPr>
        <w:t>Дубовцева Юлия</w:t>
      </w:r>
    </w:p>
    <w:p>
      <w:pPr>
        <w:numPr>
          <w:ilvl w:val="0"/>
          <w:numId w:val="11"/>
        </w:numPr>
        <w:ind w:left="425" w:leftChars="0" w:hanging="425" w:firstLineChars="0"/>
        <w:rPr>
          <w:rFonts w:hint="default"/>
        </w:rPr>
      </w:pPr>
      <w:r>
        <w:rPr>
          <w:rFonts w:hint="default"/>
        </w:rPr>
        <w:t>Акчурина Мария</w:t>
      </w:r>
    </w:p>
    <w:p>
      <w:pPr>
        <w:numPr>
          <w:ilvl w:val="0"/>
          <w:numId w:val="11"/>
        </w:numPr>
        <w:ind w:left="425" w:leftChars="0" w:hanging="425" w:firstLineChars="0"/>
        <w:rPr>
          <w:rFonts w:hint="default"/>
        </w:rPr>
      </w:pPr>
      <w:r>
        <w:rPr>
          <w:rFonts w:hint="default"/>
        </w:rPr>
        <w:t>Мосин Савелий</w:t>
      </w:r>
    </w:p>
    <w:p>
      <w:pPr>
        <w:numPr>
          <w:ilvl w:val="0"/>
          <w:numId w:val="11"/>
        </w:numPr>
        <w:ind w:left="425" w:leftChars="0" w:hanging="425" w:firstLineChars="0"/>
        <w:rPr>
          <w:rFonts w:hint="default"/>
        </w:rPr>
      </w:pPr>
      <w:r>
        <w:rPr>
          <w:rFonts w:hint="default"/>
        </w:rPr>
        <w:t>Карпухин Артём</w:t>
      </w:r>
    </w:p>
    <w:p>
      <w:pPr>
        <w:numPr>
          <w:ilvl w:val="0"/>
          <w:numId w:val="11"/>
        </w:numPr>
        <w:ind w:left="425" w:leftChars="0" w:hanging="425" w:firstLineChars="0"/>
        <w:rPr>
          <w:rFonts w:hint="default"/>
        </w:rPr>
      </w:pPr>
      <w:r>
        <w:rPr>
          <w:rFonts w:hint="default"/>
        </w:rPr>
        <w:t>Комаров Андрей</w:t>
      </w:r>
    </w:p>
    <w:p>
      <w:pPr>
        <w:numPr>
          <w:ilvl w:val="0"/>
          <w:numId w:val="11"/>
        </w:numPr>
        <w:ind w:left="425" w:leftChars="0" w:hanging="425" w:firstLineChars="0"/>
        <w:rPr>
          <w:rFonts w:hint="default"/>
        </w:rPr>
      </w:pPr>
      <w:r>
        <w:rPr>
          <w:rFonts w:hint="default"/>
        </w:rPr>
        <w:t>Евсеенко Александра</w:t>
      </w:r>
    </w:p>
    <w:p>
      <w:pPr>
        <w:numPr>
          <w:ilvl w:val="0"/>
          <w:numId w:val="11"/>
        </w:numPr>
        <w:ind w:left="425" w:leftChars="0" w:hanging="425" w:firstLineChars="0"/>
        <w:rPr>
          <w:rFonts w:hint="default"/>
        </w:rPr>
      </w:pPr>
      <w:r>
        <w:rPr>
          <w:rFonts w:hint="default"/>
        </w:rPr>
        <w:t>Зорин Кирилл</w:t>
      </w:r>
    </w:p>
    <w:p>
      <w:pPr>
        <w:numPr>
          <w:ilvl w:val="0"/>
          <w:numId w:val="11"/>
        </w:numPr>
        <w:ind w:left="425" w:leftChars="0" w:hanging="425" w:firstLineChars="0"/>
        <w:rPr>
          <w:rFonts w:hint="default"/>
        </w:rPr>
      </w:pPr>
      <w:r>
        <w:rPr>
          <w:rFonts w:hint="default"/>
        </w:rPr>
        <w:t>Курицын Кирилл</w:t>
      </w:r>
    </w:p>
    <w:p>
      <w:pPr>
        <w:numPr>
          <w:ilvl w:val="0"/>
          <w:numId w:val="11"/>
        </w:numPr>
        <w:ind w:left="425" w:leftChars="0" w:hanging="425" w:firstLineChars="0"/>
        <w:rPr>
          <w:rFonts w:hint="default"/>
        </w:rPr>
      </w:pPr>
      <w:r>
        <w:rPr>
          <w:rFonts w:hint="default"/>
        </w:rPr>
        <w:t>Карпов Дмитрий</w:t>
      </w:r>
    </w:p>
    <w:p>
      <w:pPr>
        <w:numPr>
          <w:ilvl w:val="0"/>
          <w:numId w:val="11"/>
        </w:numPr>
        <w:ind w:left="425" w:leftChars="0" w:hanging="425" w:firstLineChars="0"/>
      </w:pPr>
      <w:r>
        <w:rPr>
          <w:rFonts w:hint="default"/>
        </w:rPr>
        <w:t>Загадаев Дмитрий</w:t>
      </w:r>
      <w:bookmarkStart w:id="0" w:name="_GoBack"/>
      <w:bookmarkEnd w:id="0"/>
    </w:p>
    <w:p>
      <w:pPr>
        <w:rPr>
          <w:lang w:val="en-US"/>
        </w:rPr>
      </w:pPr>
    </w:p>
    <w:p>
      <w:pPr>
        <w:rPr>
          <w:lang w:val="en-US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BD86421"/>
    <w:multiLevelType w:val="singleLevel"/>
    <w:tmpl w:val="FBD86421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1">
    <w:nsid w:val="FFFFFF7C"/>
    <w:multiLevelType w:val="singleLevel"/>
    <w:tmpl w:val="FFFFFF7C"/>
    <w:lvl w:ilvl="0" w:tentative="0">
      <w:start w:val="1"/>
      <w:numFmt w:val="decimal"/>
      <w:pStyle w:val="34"/>
      <w:lvlText w:val="%1."/>
      <w:lvlJc w:val="left"/>
      <w:pPr>
        <w:tabs>
          <w:tab w:val="left" w:pos="2040"/>
        </w:tabs>
        <w:ind w:left="2040" w:hanging="360"/>
      </w:pPr>
    </w:lvl>
  </w:abstractNum>
  <w:abstractNum w:abstractNumId="2">
    <w:nsid w:val="FFFFFF7D"/>
    <w:multiLevelType w:val="singleLevel"/>
    <w:tmpl w:val="FFFFFF7D"/>
    <w:lvl w:ilvl="0" w:tentative="0">
      <w:start w:val="1"/>
      <w:numFmt w:val="decimal"/>
      <w:pStyle w:val="63"/>
      <w:lvlText w:val="%1."/>
      <w:lvlJc w:val="left"/>
      <w:pPr>
        <w:tabs>
          <w:tab w:val="left" w:pos="1620"/>
        </w:tabs>
        <w:ind w:left="1620" w:hanging="360"/>
      </w:pPr>
    </w:lvl>
  </w:abstractNum>
  <w:abstractNum w:abstractNumId="3">
    <w:nsid w:val="FFFFFF7E"/>
    <w:multiLevelType w:val="singleLevel"/>
    <w:tmpl w:val="FFFFFF7E"/>
    <w:lvl w:ilvl="0" w:tentative="0">
      <w:start w:val="1"/>
      <w:numFmt w:val="decimal"/>
      <w:pStyle w:val="49"/>
      <w:lvlText w:val="%1."/>
      <w:lvlJc w:val="left"/>
      <w:pPr>
        <w:tabs>
          <w:tab w:val="left" w:pos="1200"/>
        </w:tabs>
        <w:ind w:left="1200" w:hanging="360"/>
      </w:pPr>
    </w:lvl>
  </w:abstractNum>
  <w:abstractNum w:abstractNumId="4">
    <w:nsid w:val="FFFFFF7F"/>
    <w:multiLevelType w:val="singleLevel"/>
    <w:tmpl w:val="FFFFFF7F"/>
    <w:lvl w:ilvl="0" w:tentative="0">
      <w:start w:val="1"/>
      <w:numFmt w:val="decimal"/>
      <w:pStyle w:val="88"/>
      <w:lvlText w:val="%1."/>
      <w:lvlJc w:val="left"/>
      <w:pPr>
        <w:tabs>
          <w:tab w:val="left" w:pos="780"/>
        </w:tabs>
        <w:ind w:left="780" w:hanging="360"/>
      </w:pPr>
    </w:lvl>
  </w:abstractNum>
  <w:abstractNum w:abstractNumId="5">
    <w:nsid w:val="FFFFFF80"/>
    <w:multiLevelType w:val="singleLevel"/>
    <w:tmpl w:val="FFFFFF80"/>
    <w:lvl w:ilvl="0" w:tentative="0">
      <w:start w:val="1"/>
      <w:numFmt w:val="bullet"/>
      <w:pStyle w:val="77"/>
      <w:lvlText w:val=""/>
      <w:lvlJc w:val="left"/>
      <w:pPr>
        <w:tabs>
          <w:tab w:val="left" w:pos="2040"/>
        </w:tabs>
        <w:ind w:left="2040" w:hanging="360"/>
      </w:pPr>
      <w:rPr>
        <w:rFonts w:hint="default" w:ascii="Wingdings" w:hAnsi="Wingdings"/>
      </w:rPr>
    </w:lvl>
  </w:abstractNum>
  <w:abstractNum w:abstractNumId="6">
    <w:nsid w:val="FFFFFF81"/>
    <w:multiLevelType w:val="singleLevel"/>
    <w:tmpl w:val="FFFFFF81"/>
    <w:lvl w:ilvl="0" w:tentative="0">
      <w:start w:val="1"/>
      <w:numFmt w:val="bullet"/>
      <w:pStyle w:val="81"/>
      <w:lvlText w:val=""/>
      <w:lvlJc w:val="left"/>
      <w:pPr>
        <w:tabs>
          <w:tab w:val="left" w:pos="1620"/>
        </w:tabs>
        <w:ind w:left="1620" w:hanging="360"/>
      </w:pPr>
      <w:rPr>
        <w:rFonts w:hint="default" w:ascii="Wingdings" w:hAnsi="Wingdings"/>
      </w:rPr>
    </w:lvl>
  </w:abstractNum>
  <w:abstractNum w:abstractNumId="7">
    <w:nsid w:val="FFFFFF82"/>
    <w:multiLevelType w:val="singleLevel"/>
    <w:tmpl w:val="FFFFFF82"/>
    <w:lvl w:ilvl="0" w:tentative="0">
      <w:start w:val="1"/>
      <w:numFmt w:val="bullet"/>
      <w:pStyle w:val="84"/>
      <w:lvlText w:val=""/>
      <w:lvlJc w:val="left"/>
      <w:pPr>
        <w:tabs>
          <w:tab w:val="left" w:pos="1200"/>
        </w:tabs>
        <w:ind w:left="1200" w:hanging="360"/>
      </w:pPr>
      <w:rPr>
        <w:rFonts w:hint="default" w:ascii="Wingdings" w:hAnsi="Wingdings"/>
      </w:rPr>
    </w:lvl>
  </w:abstractNum>
  <w:abstractNum w:abstractNumId="8">
    <w:nsid w:val="FFFFFF83"/>
    <w:multiLevelType w:val="singleLevel"/>
    <w:tmpl w:val="FFFFFF83"/>
    <w:lvl w:ilvl="0" w:tentative="0">
      <w:start w:val="1"/>
      <w:numFmt w:val="bullet"/>
      <w:pStyle w:val="83"/>
      <w:lvlText w:val=""/>
      <w:lvlJc w:val="left"/>
      <w:pPr>
        <w:tabs>
          <w:tab w:val="left" w:pos="780"/>
        </w:tabs>
        <w:ind w:left="780" w:hanging="360"/>
      </w:pPr>
      <w:rPr>
        <w:rFonts w:hint="default" w:ascii="Wingdings" w:hAnsi="Wingdings"/>
      </w:rPr>
    </w:lvl>
  </w:abstractNum>
  <w:abstractNum w:abstractNumId="9">
    <w:nsid w:val="FFFFFF88"/>
    <w:multiLevelType w:val="singleLevel"/>
    <w:tmpl w:val="FFFFFF88"/>
    <w:lvl w:ilvl="0" w:tentative="0">
      <w:start w:val="1"/>
      <w:numFmt w:val="decimal"/>
      <w:pStyle w:val="87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10">
    <w:nsid w:val="FFFFFF89"/>
    <w:multiLevelType w:val="singleLevel"/>
    <w:tmpl w:val="FFFFFF89"/>
    <w:lvl w:ilvl="0" w:tentative="0">
      <w:start w:val="1"/>
      <w:numFmt w:val="bullet"/>
      <w:pStyle w:val="82"/>
      <w:lvlText w:val=""/>
      <w:lvlJc w:val="left"/>
      <w:pPr>
        <w:tabs>
          <w:tab w:val="left" w:pos="360"/>
        </w:tabs>
        <w:ind w:left="36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10"/>
  </w:num>
  <w:num w:numId="7">
    <w:abstractNumId w:val="8"/>
  </w:num>
  <w:num w:numId="8">
    <w:abstractNumId w:val="7"/>
  </w:num>
  <w:num w:numId="9">
    <w:abstractNumId w:val="9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36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footnoteLayoutLikeWW8/>
    <w:forgetLastTabAlignment/>
    <w:adjustLineHeightInTable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EE0A14"/>
    <w:rsid w:val="00050A31"/>
    <w:rsid w:val="000657E6"/>
    <w:rsid w:val="000716D2"/>
    <w:rsid w:val="00071AAB"/>
    <w:rsid w:val="00082D67"/>
    <w:rsid w:val="000A4F11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B7F6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3836"/>
    <w:rsid w:val="006649F0"/>
    <w:rsid w:val="006712FB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37A78"/>
    <w:rsid w:val="00A91424"/>
    <w:rsid w:val="00AA2C77"/>
    <w:rsid w:val="00AC3FB9"/>
    <w:rsid w:val="00AC702A"/>
    <w:rsid w:val="00AD226F"/>
    <w:rsid w:val="00B13A52"/>
    <w:rsid w:val="00B224CB"/>
    <w:rsid w:val="00B24CF4"/>
    <w:rsid w:val="00B26993"/>
    <w:rsid w:val="00B42EB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335B"/>
    <w:rsid w:val="00C776A4"/>
    <w:rsid w:val="00CA2C6C"/>
    <w:rsid w:val="00CC0600"/>
    <w:rsid w:val="00CC78AC"/>
    <w:rsid w:val="00CD5C4A"/>
    <w:rsid w:val="00CF7953"/>
    <w:rsid w:val="00D07232"/>
    <w:rsid w:val="00D10245"/>
    <w:rsid w:val="00D11E83"/>
    <w:rsid w:val="00D21BDD"/>
    <w:rsid w:val="00D37AAE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29471382"/>
    <w:rsid w:val="2B741030"/>
    <w:rsid w:val="3D2E204C"/>
    <w:rsid w:val="616A14E3"/>
    <w:rsid w:val="73EE0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qFormat="1"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qFormat="1"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qFormat="1"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qFormat="1" w:unhideWhenUsed="0" w:uiPriority="0" w:semiHidden="0" w:name="Table Simple 3"/>
    <w:lsdException w:unhideWhenUsed="0" w:uiPriority="0" w:semiHidden="0" w:name="Table Classic 1"/>
    <w:lsdException w:qFormat="1" w:unhideWhenUsed="0" w:uiPriority="0" w:semiHidden="0" w:name="Table Classic 2"/>
    <w:lsdException w:qFormat="1" w:unhideWhenUsed="0" w:uiPriority="0" w:semiHidden="0" w:name="Table Classic 3"/>
    <w:lsdException w:unhideWhenUsed="0" w:uiPriority="0" w:semiHidden="0" w:name="Table Classic 4"/>
    <w:lsdException w:qFormat="1" w:unhideWhenUsed="0" w:uiPriority="0" w:semiHidden="0" w:name="Table Colorful 1"/>
    <w:lsdException w:qFormat="1" w:unhideWhenUsed="0" w:uiPriority="0" w:semiHidden="0" w:name="Table Colorful 2"/>
    <w:lsdException w:qFormat="1" w:unhideWhenUsed="0" w:uiPriority="0" w:semiHidden="0" w:name="Table Colorful 3"/>
    <w:lsdException w:qFormat="1" w:unhideWhenUsed="0" w:uiPriority="0" w:semiHidden="0" w:name="Table Columns 1"/>
    <w:lsdException w:unhideWhenUsed="0" w:uiPriority="0" w:semiHidden="0" w:name="Table Columns 2"/>
    <w:lsdException w:qFormat="1" w:unhideWhenUsed="0" w:uiPriority="0" w:semiHidden="0" w:name="Table Columns 3"/>
    <w:lsdException w:qFormat="1" w:unhideWhenUsed="0" w:uiPriority="0" w:semiHidden="0" w:name="Table Columns 4"/>
    <w:lsdException w:unhideWhenUsed="0" w:uiPriority="0" w:semiHidden="0" w:name="Table Columns 5"/>
    <w:lsdException w:qFormat="1" w:unhideWhenUsed="0" w:uiPriority="0" w:semiHidden="0" w:name="Table Grid 1"/>
    <w:lsdException w:unhideWhenUsed="0" w:uiPriority="0" w:semiHidden="0" w:name="Table Grid 2"/>
    <w:lsdException w:qFormat="1" w:unhideWhenUsed="0" w:uiPriority="0" w:semiHidden="0" w:name="Table Grid 3"/>
    <w:lsdException w:qFormat="1"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qFormat="1" w:unhideWhenUsed="0" w:uiPriority="0" w:semiHidden="0" w:name="Table Grid 8"/>
    <w:lsdException w:qFormat="1" w:unhideWhenUsed="0" w:uiPriority="0" w:semiHidden="0" w:name="Table List 1"/>
    <w:lsdException w:qFormat="1" w:unhideWhenUsed="0" w:uiPriority="0" w:semiHidden="0" w:name="Table List 2"/>
    <w:lsdException w:qFormat="1" w:unhideWhenUsed="0" w:uiPriority="0" w:semiHidden="0" w:name="Table List 3"/>
    <w:lsdException w:qFormat="1" w:unhideWhenUsed="0" w:uiPriority="0" w:semiHidden="0" w:name="Table List 4"/>
    <w:lsdException w:unhideWhenUsed="0" w:uiPriority="0" w:semiHidden="0" w:name="Table List 5"/>
    <w:lsdException w:qFormat="1" w:unhideWhenUsed="0" w:uiPriority="0" w:semiHidden="0" w:name="Table List 6"/>
    <w:lsdException w:qFormat="1" w:unhideWhenUsed="0" w:uiPriority="0" w:semiHidden="0" w:name="Table List 7"/>
    <w:lsdException w:qFormat="1" w:unhideWhenUsed="0" w:uiPriority="0" w:semiHidden="0" w:name="Table List 8"/>
    <w:lsdException w:unhideWhenUsed="0" w:uiPriority="0" w:semiHidden="0" w:name="Table 3D effects 1"/>
    <w:lsdException w:qFormat="1" w:unhideWhenUsed="0" w:uiPriority="0" w:semiHidden="0" w:name="Table 3D effects 2"/>
    <w:lsdException w:qFormat="1" w:unhideWhenUsed="0" w:uiPriority="0" w:semiHidden="0" w:name="Table 3D effects 3"/>
    <w:lsdException w:qFormat="1" w:unhideWhenUsed="0" w:uiPriority="0" w:semiHidden="0" w:name="Table Contemporary"/>
    <w:lsdException w:qFormat="1" w:unhideWhenUsed="0" w:uiPriority="0" w:semiHidden="0" w:name="Table Elegant"/>
    <w:lsdException w:qFormat="1" w:unhideWhenUsed="0" w:uiPriority="0" w:semiHidden="0" w:name="Table Professional"/>
    <w:lsdException w:unhideWhenUsed="0" w:uiPriority="0" w:semiHidden="0" w:name="Table Subtle 1"/>
    <w:lsdException w:qFormat="1"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qFormat="1"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qFormat="1" w:unhideWhenUsed="0" w:uiPriority="0" w:semiHidden="0" w:name="Table Theme"/>
  </w:latentStyles>
  <w:style w:type="paragraph" w:default="1" w:styleId="1">
    <w:name w:val="Normal"/>
    <w:qFormat/>
    <w:uiPriority w:val="0"/>
    <w:rPr>
      <w:rFonts w:ascii="Times New Roman" w:hAnsi="Times New Roman" w:eastAsiaTheme="minorEastAsia" w:cstheme="minorBidi"/>
      <w:sz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widowControl/>
      <w:spacing w:before="240" w:after="60" w:line="480" w:lineRule="auto"/>
      <w:jc w:val="center"/>
      <w:outlineLvl w:val="0"/>
    </w:pPr>
    <w:rPr>
      <w:rFonts w:ascii="Times New Roman" w:hAnsi="Times New Roman" w:cs="Arial"/>
      <w:b/>
      <w:bCs/>
      <w:kern w:val="32"/>
      <w:sz w:val="32"/>
      <w:szCs w:val="32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widowControl/>
      <w:spacing w:before="240" w:after="60" w:line="360" w:lineRule="auto"/>
      <w:jc w:val="center"/>
      <w:outlineLvl w:val="1"/>
    </w:pPr>
    <w:rPr>
      <w:rFonts w:ascii="Times New Roman" w:hAnsi="Times New Roman" w:cs="Arial"/>
      <w:b/>
      <w:bCs/>
      <w:i/>
      <w:iCs/>
      <w:sz w:val="28"/>
      <w:szCs w:val="28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widowControl/>
      <w:spacing w:before="240" w:after="60"/>
      <w:jc w:val="left"/>
      <w:outlineLvl w:val="2"/>
    </w:pPr>
    <w:rPr>
      <w:rFonts w:ascii="Arial" w:hAnsi="Arial" w:cs="Arial"/>
      <w:b/>
      <w:bCs/>
      <w:kern w:val="0"/>
      <w:sz w:val="26"/>
      <w:szCs w:val="26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widowControl/>
      <w:spacing w:before="240" w:after="60"/>
      <w:jc w:val="left"/>
      <w:outlineLvl w:val="3"/>
    </w:pPr>
    <w:rPr>
      <w:b/>
      <w:bCs/>
      <w:kern w:val="0"/>
      <w:sz w:val="28"/>
      <w:szCs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widowControl/>
      <w:spacing w:before="240" w:after="60"/>
      <w:jc w:val="left"/>
      <w:outlineLvl w:val="4"/>
    </w:pPr>
    <w:rPr>
      <w:b/>
      <w:bCs/>
      <w:i/>
      <w:iCs/>
      <w:kern w:val="0"/>
      <w:sz w:val="26"/>
      <w:szCs w:val="26"/>
    </w:rPr>
  </w:style>
  <w:style w:type="paragraph" w:styleId="7">
    <w:name w:val="heading 6"/>
    <w:basedOn w:val="1"/>
    <w:next w:val="1"/>
    <w:semiHidden/>
    <w:unhideWhenUsed/>
    <w:qFormat/>
    <w:uiPriority w:val="0"/>
    <w:pPr>
      <w:widowControl/>
      <w:spacing w:before="240" w:after="60"/>
      <w:outlineLvl w:val="5"/>
    </w:pPr>
    <w:rPr>
      <w:b/>
      <w:bCs/>
      <w:kern w:val="0"/>
      <w:sz w:val="22"/>
      <w:szCs w:val="22"/>
    </w:rPr>
  </w:style>
  <w:style w:type="paragraph" w:styleId="8">
    <w:name w:val="heading 7"/>
    <w:basedOn w:val="1"/>
    <w:next w:val="1"/>
    <w:semiHidden/>
    <w:unhideWhenUsed/>
    <w:qFormat/>
    <w:uiPriority w:val="0"/>
    <w:pPr>
      <w:widowControl/>
      <w:spacing w:before="240" w:after="60"/>
      <w:outlineLvl w:val="6"/>
    </w:pPr>
    <w:rPr>
      <w:kern w:val="0"/>
      <w:sz w:val="24"/>
      <w:szCs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widowControl/>
      <w:spacing w:before="240" w:after="60"/>
      <w:jc w:val="left"/>
      <w:outlineLvl w:val="7"/>
    </w:pPr>
    <w:rPr>
      <w:i/>
      <w:iCs/>
      <w:kern w:val="0"/>
      <w:sz w:val="24"/>
      <w:szCs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widowControl/>
      <w:spacing w:before="240" w:after="60"/>
      <w:jc w:val="left"/>
      <w:outlineLvl w:val="8"/>
    </w:pPr>
    <w:rPr>
      <w:rFonts w:ascii="Arial" w:hAnsi="Arial" w:cs="Arial"/>
      <w:kern w:val="0"/>
      <w:sz w:val="22"/>
      <w:szCs w:val="22"/>
    </w:rPr>
  </w:style>
  <w:style w:type="character" w:default="1" w:styleId="11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HTML Sample"/>
    <w:basedOn w:val="11"/>
    <w:uiPriority w:val="0"/>
    <w:rPr>
      <w:rFonts w:ascii="Courier New" w:hAnsi="Courier New" w:cs="Courier New"/>
    </w:rPr>
  </w:style>
  <w:style w:type="character" w:styleId="14">
    <w:name w:val="FollowedHyperlink"/>
    <w:basedOn w:val="11"/>
    <w:qFormat/>
    <w:uiPriority w:val="0"/>
    <w:rPr>
      <w:color w:val="800080"/>
      <w:u w:val="single"/>
    </w:rPr>
  </w:style>
  <w:style w:type="character" w:styleId="15">
    <w:name w:val="footnote reference"/>
    <w:basedOn w:val="11"/>
    <w:qFormat/>
    <w:uiPriority w:val="0"/>
    <w:rPr>
      <w:vertAlign w:val="superscript"/>
    </w:rPr>
  </w:style>
  <w:style w:type="character" w:styleId="16">
    <w:name w:val="annotation reference"/>
    <w:basedOn w:val="11"/>
    <w:uiPriority w:val="0"/>
    <w:rPr>
      <w:sz w:val="21"/>
      <w:szCs w:val="21"/>
    </w:rPr>
  </w:style>
  <w:style w:type="character" w:styleId="17">
    <w:name w:val="endnote reference"/>
    <w:basedOn w:val="11"/>
    <w:uiPriority w:val="0"/>
    <w:rPr>
      <w:vertAlign w:val="superscript"/>
    </w:rPr>
  </w:style>
  <w:style w:type="character" w:styleId="18">
    <w:name w:val="HTML Acronym"/>
    <w:basedOn w:val="11"/>
    <w:uiPriority w:val="0"/>
  </w:style>
  <w:style w:type="character" w:styleId="19">
    <w:name w:val="Emphasis"/>
    <w:basedOn w:val="11"/>
    <w:qFormat/>
    <w:uiPriority w:val="0"/>
    <w:rPr>
      <w:i/>
      <w:iCs/>
    </w:rPr>
  </w:style>
  <w:style w:type="character" w:styleId="20">
    <w:name w:val="Hyperlink"/>
    <w:basedOn w:val="11"/>
    <w:uiPriority w:val="0"/>
    <w:rPr>
      <w:color w:val="0000FF"/>
      <w:u w:val="single"/>
    </w:rPr>
  </w:style>
  <w:style w:type="character" w:styleId="21">
    <w:name w:val="HTML Keyboard"/>
    <w:basedOn w:val="11"/>
    <w:qFormat/>
    <w:uiPriority w:val="0"/>
    <w:rPr>
      <w:rFonts w:ascii="Courier New" w:hAnsi="Courier New" w:cs="Courier New"/>
      <w:sz w:val="20"/>
      <w:szCs w:val="20"/>
    </w:rPr>
  </w:style>
  <w:style w:type="character" w:styleId="22">
    <w:name w:val="HTML Code"/>
    <w:basedOn w:val="11"/>
    <w:qFormat/>
    <w:uiPriority w:val="0"/>
    <w:rPr>
      <w:rFonts w:ascii="Courier New" w:hAnsi="Courier New" w:cs="Courier New"/>
      <w:sz w:val="20"/>
      <w:szCs w:val="20"/>
    </w:rPr>
  </w:style>
  <w:style w:type="character" w:styleId="23">
    <w:name w:val="page number"/>
    <w:basedOn w:val="11"/>
    <w:uiPriority w:val="0"/>
  </w:style>
  <w:style w:type="character" w:styleId="24">
    <w:name w:val="line number"/>
    <w:basedOn w:val="11"/>
    <w:uiPriority w:val="0"/>
  </w:style>
  <w:style w:type="character" w:styleId="25">
    <w:name w:val="HTML Definition"/>
    <w:basedOn w:val="11"/>
    <w:qFormat/>
    <w:uiPriority w:val="0"/>
    <w:rPr>
      <w:i/>
      <w:iCs/>
    </w:rPr>
  </w:style>
  <w:style w:type="character" w:styleId="26">
    <w:name w:val="HTML Variable"/>
    <w:basedOn w:val="11"/>
    <w:qFormat/>
    <w:uiPriority w:val="0"/>
    <w:rPr>
      <w:i/>
      <w:iCs/>
    </w:rPr>
  </w:style>
  <w:style w:type="character" w:styleId="27">
    <w:name w:val="HTML Typewriter"/>
    <w:basedOn w:val="11"/>
    <w:qFormat/>
    <w:uiPriority w:val="0"/>
    <w:rPr>
      <w:rFonts w:ascii="Courier New" w:hAnsi="Courier New" w:cs="Courier New"/>
      <w:sz w:val="20"/>
      <w:szCs w:val="20"/>
    </w:rPr>
  </w:style>
  <w:style w:type="character" w:styleId="28">
    <w:name w:val="Strong"/>
    <w:basedOn w:val="11"/>
    <w:qFormat/>
    <w:uiPriority w:val="0"/>
    <w:rPr>
      <w:b/>
      <w:bCs/>
    </w:rPr>
  </w:style>
  <w:style w:type="character" w:styleId="29">
    <w:name w:val="HTML Cite"/>
    <w:basedOn w:val="11"/>
    <w:uiPriority w:val="0"/>
    <w:rPr>
      <w:i/>
      <w:iCs/>
    </w:rPr>
  </w:style>
  <w:style w:type="paragraph" w:styleId="30">
    <w:name w:val="Balloon Text"/>
    <w:basedOn w:val="1"/>
    <w:qFormat/>
    <w:uiPriority w:val="0"/>
    <w:rPr>
      <w:sz w:val="16"/>
      <w:szCs w:val="16"/>
    </w:rPr>
  </w:style>
  <w:style w:type="paragraph" w:styleId="31">
    <w:name w:val="List 5"/>
    <w:basedOn w:val="1"/>
    <w:uiPriority w:val="0"/>
    <w:pPr>
      <w:ind w:left="1800" w:hanging="360"/>
    </w:pPr>
  </w:style>
  <w:style w:type="paragraph" w:styleId="32">
    <w:name w:val="List Continue"/>
    <w:basedOn w:val="1"/>
    <w:uiPriority w:val="0"/>
    <w:pPr>
      <w:spacing w:after="120"/>
      <w:ind w:left="360"/>
    </w:pPr>
  </w:style>
  <w:style w:type="paragraph" w:styleId="33">
    <w:name w:val="Body Text 2"/>
    <w:basedOn w:val="1"/>
    <w:qFormat/>
    <w:uiPriority w:val="0"/>
    <w:pPr>
      <w:spacing w:after="120" w:line="480" w:lineRule="auto"/>
    </w:pPr>
  </w:style>
  <w:style w:type="paragraph" w:styleId="34">
    <w:name w:val="List Number 5"/>
    <w:basedOn w:val="1"/>
    <w:uiPriority w:val="0"/>
    <w:pPr>
      <w:numPr>
        <w:ilvl w:val="0"/>
        <w:numId w:val="1"/>
      </w:numPr>
    </w:pPr>
  </w:style>
  <w:style w:type="paragraph" w:styleId="35">
    <w:name w:val="Closing"/>
    <w:basedOn w:val="1"/>
    <w:uiPriority w:val="0"/>
    <w:pPr>
      <w:ind w:left="4320"/>
    </w:pPr>
  </w:style>
  <w:style w:type="paragraph" w:styleId="36">
    <w:name w:val="Normal Indent"/>
    <w:basedOn w:val="1"/>
    <w:uiPriority w:val="0"/>
    <w:pPr>
      <w:ind w:left="708"/>
    </w:pPr>
  </w:style>
  <w:style w:type="paragraph" w:styleId="37">
    <w:name w:val="envelope return"/>
    <w:basedOn w:val="1"/>
    <w:uiPriority w:val="0"/>
    <w:rPr>
      <w:rFonts w:ascii="Arial" w:hAnsi="Arial" w:cs="Arial"/>
      <w:sz w:val="20"/>
    </w:rPr>
  </w:style>
  <w:style w:type="paragraph" w:styleId="38">
    <w:name w:val="Plain Text"/>
    <w:basedOn w:val="1"/>
    <w:uiPriority w:val="0"/>
    <w:rPr>
      <w:rFonts w:ascii="Courier New" w:hAnsi="Courier New" w:cs="Courier New"/>
      <w:sz w:val="20"/>
    </w:rPr>
  </w:style>
  <w:style w:type="paragraph" w:styleId="39">
    <w:name w:val="Body Text Indent 3"/>
    <w:basedOn w:val="1"/>
    <w:qFormat/>
    <w:uiPriority w:val="0"/>
    <w:pPr>
      <w:spacing w:after="120"/>
      <w:ind w:left="360"/>
    </w:pPr>
    <w:rPr>
      <w:sz w:val="16"/>
      <w:szCs w:val="16"/>
    </w:rPr>
  </w:style>
  <w:style w:type="paragraph" w:styleId="40">
    <w:name w:val="endnote text"/>
    <w:basedOn w:val="1"/>
    <w:uiPriority w:val="0"/>
    <w:pPr>
      <w:snapToGrid w:val="0"/>
      <w:jc w:val="left"/>
    </w:pPr>
  </w:style>
  <w:style w:type="paragraph" w:styleId="41">
    <w:name w:val="caption"/>
    <w:basedOn w:val="1"/>
    <w:next w:val="1"/>
    <w:semiHidden/>
    <w:unhideWhenUsed/>
    <w:qFormat/>
    <w:uiPriority w:val="0"/>
    <w:rPr>
      <w:rFonts w:ascii="Arial" w:hAnsi="Arial" w:eastAsia="黑体" w:cs="Arial"/>
      <w:sz w:val="20"/>
    </w:rPr>
  </w:style>
  <w:style w:type="paragraph" w:styleId="42">
    <w:name w:val="annotation text"/>
    <w:basedOn w:val="1"/>
    <w:uiPriority w:val="0"/>
    <w:pPr>
      <w:jc w:val="left"/>
    </w:pPr>
  </w:style>
  <w:style w:type="paragraph" w:styleId="43">
    <w:name w:val="index 1"/>
    <w:basedOn w:val="1"/>
    <w:next w:val="1"/>
    <w:uiPriority w:val="0"/>
  </w:style>
  <w:style w:type="paragraph" w:styleId="44">
    <w:name w:val="annotation subject"/>
    <w:basedOn w:val="42"/>
    <w:next w:val="42"/>
    <w:uiPriority w:val="0"/>
    <w:rPr>
      <w:b/>
      <w:bCs/>
    </w:rPr>
  </w:style>
  <w:style w:type="paragraph" w:styleId="45">
    <w:name w:val="Document Map"/>
    <w:basedOn w:val="1"/>
    <w:uiPriority w:val="0"/>
    <w:pPr>
      <w:shd w:val="clear" w:color="auto" w:fill="000080"/>
    </w:pPr>
  </w:style>
  <w:style w:type="paragraph" w:styleId="46">
    <w:name w:val="footnote text"/>
    <w:basedOn w:val="1"/>
    <w:uiPriority w:val="0"/>
    <w:pPr>
      <w:snapToGrid w:val="0"/>
      <w:jc w:val="left"/>
    </w:pPr>
    <w:rPr>
      <w:sz w:val="18"/>
      <w:szCs w:val="18"/>
    </w:rPr>
  </w:style>
  <w:style w:type="paragraph" w:styleId="47">
    <w:name w:val="toc 8"/>
    <w:basedOn w:val="1"/>
    <w:next w:val="1"/>
    <w:uiPriority w:val="0"/>
    <w:pPr>
      <w:ind w:left="2940" w:leftChars="1400"/>
    </w:pPr>
  </w:style>
  <w:style w:type="paragraph" w:styleId="48">
    <w:name w:val="index 2"/>
    <w:basedOn w:val="1"/>
    <w:next w:val="1"/>
    <w:uiPriority w:val="0"/>
    <w:pPr>
      <w:ind w:left="200" w:leftChars="200"/>
    </w:pPr>
  </w:style>
  <w:style w:type="paragraph" w:styleId="49">
    <w:name w:val="List Number 3"/>
    <w:basedOn w:val="1"/>
    <w:uiPriority w:val="0"/>
    <w:pPr>
      <w:numPr>
        <w:ilvl w:val="0"/>
        <w:numId w:val="2"/>
      </w:numPr>
    </w:pPr>
  </w:style>
  <w:style w:type="paragraph" w:styleId="50">
    <w:name w:val="HTML Address"/>
    <w:basedOn w:val="1"/>
    <w:uiPriority w:val="0"/>
    <w:rPr>
      <w:i/>
      <w:iCs/>
    </w:rPr>
  </w:style>
  <w:style w:type="paragraph" w:styleId="51">
    <w:name w:val="index 7"/>
    <w:basedOn w:val="1"/>
    <w:next w:val="1"/>
    <w:uiPriority w:val="0"/>
    <w:pPr>
      <w:ind w:left="1200" w:leftChars="1200"/>
    </w:pPr>
  </w:style>
  <w:style w:type="paragraph" w:styleId="52">
    <w:name w:val="index 3"/>
    <w:basedOn w:val="1"/>
    <w:next w:val="1"/>
    <w:uiPriority w:val="0"/>
    <w:pPr>
      <w:ind w:left="400" w:leftChars="400"/>
    </w:pPr>
  </w:style>
  <w:style w:type="paragraph" w:styleId="53">
    <w:name w:val="index 5"/>
    <w:basedOn w:val="1"/>
    <w:next w:val="1"/>
    <w:uiPriority w:val="0"/>
    <w:pPr>
      <w:ind w:left="800" w:leftChars="800"/>
    </w:pPr>
  </w:style>
  <w:style w:type="paragraph" w:styleId="54">
    <w:name w:val="index 4"/>
    <w:basedOn w:val="1"/>
    <w:next w:val="1"/>
    <w:qFormat/>
    <w:uiPriority w:val="0"/>
    <w:pPr>
      <w:ind w:left="600" w:leftChars="600"/>
    </w:pPr>
  </w:style>
  <w:style w:type="paragraph" w:styleId="55">
    <w:name w:val="header"/>
    <w:basedOn w:val="1"/>
    <w:uiPriority w:val="0"/>
    <w:pPr>
      <w:tabs>
        <w:tab w:val="center" w:pos="4153"/>
        <w:tab w:val="right" w:pos="8306"/>
      </w:tabs>
    </w:pPr>
  </w:style>
  <w:style w:type="paragraph" w:styleId="56">
    <w:name w:val="toc 9"/>
    <w:basedOn w:val="1"/>
    <w:next w:val="1"/>
    <w:uiPriority w:val="0"/>
    <w:pPr>
      <w:ind w:left="3360" w:leftChars="1600"/>
    </w:pPr>
  </w:style>
  <w:style w:type="paragraph" w:styleId="57">
    <w:name w:val="toc 7"/>
    <w:basedOn w:val="1"/>
    <w:next w:val="1"/>
    <w:uiPriority w:val="0"/>
    <w:pPr>
      <w:ind w:left="2520" w:leftChars="1200"/>
    </w:pPr>
  </w:style>
  <w:style w:type="paragraph" w:styleId="58">
    <w:name w:val="index 6"/>
    <w:basedOn w:val="1"/>
    <w:next w:val="1"/>
    <w:uiPriority w:val="0"/>
    <w:pPr>
      <w:ind w:left="1000" w:leftChars="1000"/>
    </w:pPr>
  </w:style>
  <w:style w:type="paragraph" w:styleId="59">
    <w:name w:val="envelope address"/>
    <w:basedOn w:val="1"/>
    <w:qFormat/>
    <w:uiPriority w:val="0"/>
    <w:pPr>
      <w:framePr w:w="7920" w:h="1980" w:hRule="exact" w:hSpace="180" w:wrap="around" w:vAnchor="margin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60">
    <w:name w:val="index 8"/>
    <w:basedOn w:val="1"/>
    <w:next w:val="1"/>
    <w:uiPriority w:val="0"/>
    <w:pPr>
      <w:ind w:left="1400" w:leftChars="1400"/>
    </w:pPr>
  </w:style>
  <w:style w:type="paragraph" w:styleId="61">
    <w:name w:val="Body Text"/>
    <w:basedOn w:val="1"/>
    <w:uiPriority w:val="0"/>
    <w:pPr>
      <w:spacing w:after="120"/>
    </w:pPr>
  </w:style>
  <w:style w:type="paragraph" w:styleId="62">
    <w:name w:val="index 9"/>
    <w:basedOn w:val="1"/>
    <w:next w:val="1"/>
    <w:uiPriority w:val="0"/>
    <w:pPr>
      <w:ind w:left="1600" w:leftChars="1600"/>
    </w:pPr>
  </w:style>
  <w:style w:type="paragraph" w:styleId="63">
    <w:name w:val="List Number 4"/>
    <w:basedOn w:val="1"/>
    <w:uiPriority w:val="0"/>
    <w:pPr>
      <w:numPr>
        <w:ilvl w:val="0"/>
        <w:numId w:val="3"/>
      </w:numPr>
    </w:pPr>
  </w:style>
  <w:style w:type="paragraph" w:styleId="64">
    <w:name w:val="toa heading"/>
    <w:basedOn w:val="1"/>
    <w:next w:val="1"/>
    <w:qFormat/>
    <w:uiPriority w:val="0"/>
    <w:pPr>
      <w:spacing w:before="120"/>
    </w:pPr>
    <w:rPr>
      <w:rFonts w:ascii="Arial" w:hAnsi="Arial" w:cs="Arial"/>
      <w:sz w:val="24"/>
      <w:szCs w:val="24"/>
    </w:rPr>
  </w:style>
  <w:style w:type="paragraph" w:styleId="65">
    <w:name w:val="index heading"/>
    <w:basedOn w:val="1"/>
    <w:next w:val="43"/>
    <w:uiPriority w:val="0"/>
    <w:rPr>
      <w:rFonts w:ascii="Arial" w:hAnsi="Arial" w:cs="Arial"/>
      <w:b/>
      <w:bCs/>
    </w:rPr>
  </w:style>
  <w:style w:type="paragraph" w:styleId="66">
    <w:name w:val="toc 1"/>
    <w:basedOn w:val="1"/>
    <w:next w:val="1"/>
    <w:uiPriority w:val="0"/>
  </w:style>
  <w:style w:type="paragraph" w:styleId="67">
    <w:name w:val="table of authorities"/>
    <w:basedOn w:val="1"/>
    <w:next w:val="1"/>
    <w:uiPriority w:val="0"/>
    <w:pPr>
      <w:ind w:left="420" w:leftChars="200"/>
    </w:pPr>
  </w:style>
  <w:style w:type="paragraph" w:styleId="68">
    <w:name w:val="macro"/>
    <w:qFormat/>
    <w:uiPriority w:val="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 w:eastAsiaTheme="minorEastAsia"/>
      <w:kern w:val="2"/>
      <w:sz w:val="24"/>
      <w:szCs w:val="24"/>
      <w:lang w:val="en-US" w:eastAsia="zh-CN" w:bidi="ar-SA"/>
    </w:rPr>
  </w:style>
  <w:style w:type="paragraph" w:styleId="69">
    <w:name w:val="toc 6"/>
    <w:basedOn w:val="1"/>
    <w:next w:val="1"/>
    <w:uiPriority w:val="0"/>
    <w:pPr>
      <w:ind w:left="2100" w:leftChars="1000"/>
    </w:pPr>
  </w:style>
  <w:style w:type="paragraph" w:styleId="70">
    <w:name w:val="table of figures"/>
    <w:basedOn w:val="1"/>
    <w:next w:val="1"/>
    <w:uiPriority w:val="0"/>
    <w:pPr>
      <w:ind w:leftChars="200" w:hanging="200" w:hangingChars="200"/>
    </w:pPr>
  </w:style>
  <w:style w:type="paragraph" w:styleId="71">
    <w:name w:val="toc 3"/>
    <w:basedOn w:val="1"/>
    <w:next w:val="1"/>
    <w:uiPriority w:val="0"/>
    <w:pPr>
      <w:ind w:left="840" w:leftChars="400"/>
    </w:pPr>
  </w:style>
  <w:style w:type="paragraph" w:styleId="72">
    <w:name w:val="toc 2"/>
    <w:basedOn w:val="1"/>
    <w:next w:val="1"/>
    <w:uiPriority w:val="0"/>
    <w:pPr>
      <w:ind w:left="420" w:leftChars="200"/>
    </w:pPr>
  </w:style>
  <w:style w:type="paragraph" w:styleId="73">
    <w:name w:val="toc 4"/>
    <w:basedOn w:val="1"/>
    <w:next w:val="1"/>
    <w:uiPriority w:val="0"/>
    <w:pPr>
      <w:ind w:left="1260" w:leftChars="600"/>
    </w:pPr>
  </w:style>
  <w:style w:type="paragraph" w:styleId="74">
    <w:name w:val="toc 5"/>
    <w:basedOn w:val="1"/>
    <w:next w:val="1"/>
    <w:uiPriority w:val="0"/>
    <w:pPr>
      <w:ind w:left="1680" w:leftChars="800"/>
    </w:pPr>
  </w:style>
  <w:style w:type="paragraph" w:styleId="75">
    <w:name w:val="Note Heading"/>
    <w:basedOn w:val="1"/>
    <w:next w:val="1"/>
    <w:uiPriority w:val="0"/>
  </w:style>
  <w:style w:type="paragraph" w:styleId="76">
    <w:name w:val="Date"/>
    <w:basedOn w:val="1"/>
    <w:next w:val="1"/>
    <w:uiPriority w:val="0"/>
  </w:style>
  <w:style w:type="paragraph" w:styleId="77">
    <w:name w:val="List Bullet 5"/>
    <w:basedOn w:val="1"/>
    <w:uiPriority w:val="0"/>
    <w:pPr>
      <w:numPr>
        <w:ilvl w:val="0"/>
        <w:numId w:val="4"/>
      </w:numPr>
    </w:pPr>
  </w:style>
  <w:style w:type="paragraph" w:styleId="78">
    <w:name w:val="Body Text First Indent"/>
    <w:basedOn w:val="61"/>
    <w:uiPriority w:val="0"/>
    <w:pPr>
      <w:ind w:firstLine="210"/>
    </w:pPr>
  </w:style>
  <w:style w:type="paragraph" w:styleId="79">
    <w:name w:val="Body Text First Indent 2"/>
    <w:basedOn w:val="80"/>
    <w:uiPriority w:val="0"/>
    <w:pPr>
      <w:ind w:firstLine="210"/>
    </w:pPr>
  </w:style>
  <w:style w:type="paragraph" w:styleId="80">
    <w:name w:val="Body Text Indent"/>
    <w:basedOn w:val="1"/>
    <w:uiPriority w:val="0"/>
    <w:pPr>
      <w:spacing w:after="120"/>
      <w:ind w:left="360"/>
    </w:pPr>
  </w:style>
  <w:style w:type="paragraph" w:styleId="81">
    <w:name w:val="List Bullet 4"/>
    <w:basedOn w:val="1"/>
    <w:uiPriority w:val="0"/>
    <w:pPr>
      <w:numPr>
        <w:ilvl w:val="0"/>
        <w:numId w:val="5"/>
      </w:numPr>
    </w:pPr>
  </w:style>
  <w:style w:type="paragraph" w:styleId="82">
    <w:name w:val="List Bullet"/>
    <w:basedOn w:val="1"/>
    <w:uiPriority w:val="0"/>
    <w:pPr>
      <w:numPr>
        <w:ilvl w:val="0"/>
        <w:numId w:val="6"/>
      </w:numPr>
    </w:pPr>
  </w:style>
  <w:style w:type="paragraph" w:styleId="83">
    <w:name w:val="List Bullet 2"/>
    <w:basedOn w:val="1"/>
    <w:uiPriority w:val="0"/>
    <w:pPr>
      <w:numPr>
        <w:ilvl w:val="0"/>
        <w:numId w:val="7"/>
      </w:numPr>
    </w:pPr>
  </w:style>
  <w:style w:type="paragraph" w:styleId="84">
    <w:name w:val="List Bullet 3"/>
    <w:basedOn w:val="1"/>
    <w:uiPriority w:val="0"/>
    <w:pPr>
      <w:numPr>
        <w:ilvl w:val="0"/>
        <w:numId w:val="8"/>
      </w:numPr>
    </w:pPr>
  </w:style>
  <w:style w:type="paragraph" w:styleId="85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86">
    <w:name w:val="footer"/>
    <w:basedOn w:val="1"/>
    <w:uiPriority w:val="0"/>
    <w:pPr>
      <w:tabs>
        <w:tab w:val="center" w:pos="4153"/>
        <w:tab w:val="right" w:pos="8306"/>
      </w:tabs>
    </w:pPr>
  </w:style>
  <w:style w:type="paragraph" w:styleId="87">
    <w:name w:val="List Number"/>
    <w:basedOn w:val="1"/>
    <w:uiPriority w:val="0"/>
    <w:pPr>
      <w:numPr>
        <w:ilvl w:val="0"/>
        <w:numId w:val="9"/>
      </w:numPr>
    </w:pPr>
  </w:style>
  <w:style w:type="paragraph" w:styleId="88">
    <w:name w:val="List Number 2"/>
    <w:basedOn w:val="1"/>
    <w:uiPriority w:val="0"/>
    <w:pPr>
      <w:numPr>
        <w:ilvl w:val="0"/>
        <w:numId w:val="10"/>
      </w:numPr>
    </w:pPr>
  </w:style>
  <w:style w:type="paragraph" w:styleId="89">
    <w:name w:val="List"/>
    <w:basedOn w:val="1"/>
    <w:uiPriority w:val="0"/>
    <w:pPr>
      <w:ind w:left="360" w:hanging="360"/>
    </w:pPr>
  </w:style>
  <w:style w:type="paragraph" w:styleId="90">
    <w:name w:val="Normal (Web)"/>
    <w:basedOn w:val="1"/>
    <w:uiPriority w:val="0"/>
    <w:rPr>
      <w:sz w:val="24"/>
      <w:szCs w:val="24"/>
    </w:rPr>
  </w:style>
  <w:style w:type="paragraph" w:styleId="91">
    <w:name w:val="Body Text 3"/>
    <w:basedOn w:val="1"/>
    <w:uiPriority w:val="0"/>
    <w:pPr>
      <w:spacing w:after="120"/>
    </w:pPr>
    <w:rPr>
      <w:sz w:val="16"/>
      <w:szCs w:val="16"/>
    </w:rPr>
  </w:style>
  <w:style w:type="paragraph" w:styleId="92">
    <w:name w:val="Body Text Indent 2"/>
    <w:basedOn w:val="1"/>
    <w:uiPriority w:val="0"/>
    <w:pPr>
      <w:spacing w:after="120" w:line="480" w:lineRule="auto"/>
      <w:ind w:left="360"/>
    </w:pPr>
  </w:style>
  <w:style w:type="paragraph" w:styleId="93">
    <w:name w:val="Subtitle"/>
    <w:basedOn w:val="1"/>
    <w:qFormat/>
    <w:uiPriority w:val="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94">
    <w:name w:val="Signature"/>
    <w:basedOn w:val="1"/>
    <w:uiPriority w:val="0"/>
    <w:pPr>
      <w:ind w:left="4320"/>
    </w:pPr>
  </w:style>
  <w:style w:type="paragraph" w:styleId="95">
    <w:name w:val="Salutation"/>
    <w:basedOn w:val="1"/>
    <w:next w:val="1"/>
    <w:uiPriority w:val="0"/>
  </w:style>
  <w:style w:type="paragraph" w:styleId="96">
    <w:name w:val="List Continue 2"/>
    <w:basedOn w:val="1"/>
    <w:uiPriority w:val="0"/>
    <w:pPr>
      <w:spacing w:after="120"/>
      <w:ind w:left="720"/>
    </w:pPr>
  </w:style>
  <w:style w:type="paragraph" w:styleId="97">
    <w:name w:val="List Continue 3"/>
    <w:basedOn w:val="1"/>
    <w:uiPriority w:val="0"/>
    <w:pPr>
      <w:spacing w:after="120"/>
      <w:ind w:left="1080"/>
    </w:pPr>
  </w:style>
  <w:style w:type="paragraph" w:styleId="98">
    <w:name w:val="List Continue 4"/>
    <w:basedOn w:val="1"/>
    <w:uiPriority w:val="0"/>
    <w:pPr>
      <w:spacing w:after="120"/>
      <w:ind w:left="1440"/>
    </w:pPr>
  </w:style>
  <w:style w:type="paragraph" w:styleId="99">
    <w:name w:val="List Continue 5"/>
    <w:basedOn w:val="1"/>
    <w:uiPriority w:val="0"/>
    <w:pPr>
      <w:spacing w:after="120"/>
      <w:ind w:left="1800"/>
    </w:pPr>
  </w:style>
  <w:style w:type="paragraph" w:styleId="100">
    <w:name w:val="List 2"/>
    <w:basedOn w:val="1"/>
    <w:uiPriority w:val="0"/>
    <w:pPr>
      <w:ind w:left="720" w:hanging="360"/>
    </w:pPr>
  </w:style>
  <w:style w:type="paragraph" w:styleId="101">
    <w:name w:val="List 3"/>
    <w:basedOn w:val="1"/>
    <w:uiPriority w:val="0"/>
    <w:pPr>
      <w:ind w:left="1080" w:hanging="360"/>
    </w:pPr>
  </w:style>
  <w:style w:type="paragraph" w:styleId="102">
    <w:name w:val="List 4"/>
    <w:basedOn w:val="1"/>
    <w:uiPriority w:val="0"/>
    <w:pPr>
      <w:ind w:left="1440" w:hanging="360"/>
    </w:pPr>
  </w:style>
  <w:style w:type="paragraph" w:styleId="103">
    <w:name w:val="HTML Preformatted"/>
    <w:basedOn w:val="1"/>
    <w:uiPriority w:val="0"/>
    <w:rPr>
      <w:rFonts w:ascii="Courier New" w:hAnsi="Courier New" w:cs="Courier New"/>
      <w:sz w:val="20"/>
    </w:rPr>
  </w:style>
  <w:style w:type="paragraph" w:styleId="104">
    <w:name w:val="Block Text"/>
    <w:basedOn w:val="1"/>
    <w:qFormat/>
    <w:uiPriority w:val="0"/>
    <w:pPr>
      <w:spacing w:after="120"/>
      <w:ind w:left="1440" w:right="1440"/>
    </w:pPr>
  </w:style>
  <w:style w:type="paragraph" w:styleId="105">
    <w:name w:val="Message Header"/>
    <w:basedOn w:val="1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106">
    <w:name w:val="E-mail Signature"/>
    <w:basedOn w:val="1"/>
    <w:uiPriority w:val="0"/>
  </w:style>
  <w:style w:type="table" w:styleId="107">
    <w:name w:val="Table Colorful 2"/>
    <w:basedOn w:val="12"/>
    <w:qFormat/>
    <w:uiPriority w:val="0"/>
    <w:pPr>
      <w:widowControl w:val="0"/>
      <w:jc w:val="both"/>
    </w:p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08">
    <w:name w:val="Table Grid 2"/>
    <w:basedOn w:val="12"/>
    <w:uiPriority w:val="0"/>
    <w:pPr>
      <w:widowControl w:val="0"/>
      <w:jc w:val="both"/>
    </w:p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09">
    <w:name w:val="Table Subtle 1"/>
    <w:basedOn w:val="12"/>
    <w:uiPriority w:val="0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color="000000" w:sz="6" w:space="0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single" w:color="000000" w:sz="12" w:space="0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0">
    <w:name w:val="Table Theme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11">
    <w:name w:val="Table Web 3"/>
    <w:basedOn w:val="12"/>
    <w:qFormat/>
    <w:uiPriority w:val="0"/>
    <w:pPr>
      <w:widowControl w:val="0"/>
      <w:jc w:val="both"/>
    </w:p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2">
    <w:name w:val="Table Grid 6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13">
    <w:name w:val="Table Simple 1"/>
    <w:basedOn w:val="12"/>
    <w:uiPriority w:val="0"/>
    <w:pPr>
      <w:widowControl w:val="0"/>
      <w:jc w:val="both"/>
    </w:p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color="008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8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4">
    <w:name w:val="Table Grid 1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5">
    <w:name w:val="Table 3D effects 2"/>
    <w:basedOn w:val="12"/>
    <w:qFormat/>
    <w:uiPriority w:val="0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808080" w:sz="6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color="FFFFFF" w:sz="6" w:space="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6">
    <w:name w:val="Table List 5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7">
    <w:name w:val="Table Classic 4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8">
    <w:name w:val="Table Grid"/>
    <w:basedOn w:val="1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19">
    <w:name w:val="Table Classic 1"/>
    <w:basedOn w:val="12"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6" w:space="0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0">
    <w:name w:val="Table Grid 5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21">
    <w:name w:val="Table 3D effects 3"/>
    <w:basedOn w:val="12"/>
    <w:qFormat/>
    <w:uiPriority w:val="0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808080" w:sz="6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color="FFFFFF" w:sz="6" w:space="0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2">
    <w:name w:val="Table Columns 3"/>
    <w:basedOn w:val="12"/>
    <w:qFormat/>
    <w:uiPriority w:val="0"/>
    <w:pPr>
      <w:widowControl w:val="0"/>
      <w:jc w:val="both"/>
    </w:pPr>
    <w:rPr>
      <w:b/>
      <w:bCs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3">
    <w:name w:val="Table Columns 4"/>
    <w:basedOn w:val="12"/>
    <w:qFormat/>
    <w:uiPriority w:val="0"/>
    <w:pPr>
      <w:widowControl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124">
    <w:name w:val="Table Classic 3"/>
    <w:basedOn w:val="12"/>
    <w:qFormat/>
    <w:uiPriority w:val="0"/>
    <w:pPr>
      <w:widowControl w:val="0"/>
      <w:jc w:val="both"/>
    </w:pPr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5">
    <w:name w:val="Table Professional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126">
    <w:name w:val="Table Elegant"/>
    <w:basedOn w:val="12"/>
    <w:qFormat/>
    <w:uiPriority w:val="0"/>
    <w:pPr>
      <w:widowControl w:val="0"/>
      <w:jc w:val="both"/>
    </w:p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7">
    <w:name w:val="Table Colorful 1"/>
    <w:basedOn w:val="12"/>
    <w:qFormat/>
    <w:uiPriority w:val="0"/>
    <w:pPr>
      <w:widowControl w:val="0"/>
      <w:jc w:val="both"/>
    </w:pPr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8">
    <w:name w:val="Table List 3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9">
    <w:name w:val="Table Web 2"/>
    <w:basedOn w:val="12"/>
    <w:uiPriority w:val="0"/>
    <w:pPr>
      <w:widowControl w:val="0"/>
      <w:jc w:val="both"/>
    </w:p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0">
    <w:name w:val="Table List 7"/>
    <w:basedOn w:val="12"/>
    <w:qFormat/>
    <w:uiPriority w:val="0"/>
    <w:pPr>
      <w:widowControl w:val="0"/>
      <w:jc w:val="both"/>
    </w:pPr>
    <w:tblPr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top w:val="nil"/>
          <w:left w:val="single" w:color="008000" w:sz="12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</w:style>
  <w:style w:type="table" w:styleId="131">
    <w:name w:val="Table Contemporary"/>
    <w:basedOn w:val="12"/>
    <w:qFormat/>
    <w:uiPriority w:val="0"/>
    <w:pPr>
      <w:widowControl w:val="0"/>
      <w:jc w:val="both"/>
    </w:pPr>
    <w:tblPr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</w:style>
  <w:style w:type="table" w:styleId="132">
    <w:name w:val="Table List 6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000000" w:fill="FFFFFF"/>
      </w:tcPr>
    </w:tblStylePr>
  </w:style>
  <w:style w:type="table" w:styleId="133">
    <w:name w:val="Table Grid 4"/>
    <w:basedOn w:val="12"/>
    <w:qFormat/>
    <w:uiPriority w:val="0"/>
    <w:pPr>
      <w:widowControl w:val="0"/>
      <w:jc w:val="both"/>
    </w:p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4">
    <w:name w:val="Table Columns 1"/>
    <w:basedOn w:val="12"/>
    <w:qFormat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top w:val="nil"/>
          <w:left w:val="double" w:color="000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5">
    <w:name w:val="Table List 8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0" w:color="FF0000" w:fill="FFFFFF"/>
      </w:tcPr>
    </w:tblStylePr>
  </w:style>
  <w:style w:type="table" w:styleId="136">
    <w:name w:val="Table Grid 3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7">
    <w:name w:val="Table Subtle 2"/>
    <w:basedOn w:val="12"/>
    <w:qFormat/>
    <w:uiPriority w:val="0"/>
    <w:pPr>
      <w:widowControl w:val="0"/>
      <w:jc w:val="both"/>
    </w:pPr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top w:val="nil"/>
          <w:left w:val="nil"/>
          <w:bottom w:val="single" w:color="000000" w:sz="12" w:space="0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8">
    <w:name w:val="Table List 4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808080" w:fill="FFFFFF"/>
      </w:tcPr>
    </w:tblStylePr>
  </w:style>
  <w:style w:type="table" w:styleId="139">
    <w:name w:val="Table List 1"/>
    <w:basedOn w:val="12"/>
    <w:qFormat/>
    <w:uiPriority w:val="0"/>
    <w:pPr>
      <w:widowControl w:val="0"/>
      <w:jc w:val="both"/>
    </w:pPr>
    <w:tblPr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0">
    <w:name w:val="Table Web 1"/>
    <w:basedOn w:val="12"/>
    <w:uiPriority w:val="0"/>
    <w:pPr>
      <w:widowControl w:val="0"/>
      <w:jc w:val="both"/>
    </w:p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1">
    <w:name w:val="Table Colorful 3"/>
    <w:basedOn w:val="12"/>
    <w:qFormat/>
    <w:uiPriority w:val="0"/>
    <w:pPr>
      <w:widowControl w:val="0"/>
      <w:jc w:val="both"/>
    </w:p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top w:val="nil"/>
          <w:left w:val="nil"/>
          <w:bottom w:val="single" w:color="000000" w:sz="36" w:space="0"/>
          <w:right w:val="single" w:color="000000" w:sz="6" w:space="0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142">
    <w:name w:val="Table Columns 5"/>
    <w:basedOn w:val="12"/>
    <w:uiPriority w:val="0"/>
    <w:pPr>
      <w:widowControl w:val="0"/>
      <w:jc w:val="both"/>
    </w:pPr>
    <w:tblPr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top w:val="nil"/>
          <w:left w:val="single" w:color="80808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43">
    <w:name w:val="Table Classic 2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4">
    <w:name w:val="Table Grid 7"/>
    <w:basedOn w:val="12"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45">
    <w:name w:val="Table 3D effects 1"/>
    <w:basedOn w:val="12"/>
    <w:uiPriority w:val="0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top w:val="nil"/>
          <w:left w:val="single" w:color="80808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FFFFFF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color="808080" w:sz="6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single" w:color="FFFFFF" w:sz="6" w:space="0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6">
    <w:name w:val="Table Columns 2"/>
    <w:basedOn w:val="12"/>
    <w:uiPriority w:val="0"/>
    <w:pPr>
      <w:widowControl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7">
    <w:name w:val="Table Simple 2"/>
    <w:basedOn w:val="12"/>
    <w:uiPriority w:val="0"/>
    <w:pPr>
      <w:widowControl w:val="0"/>
      <w:jc w:val="both"/>
    </w:pPr>
    <w:tblPr/>
    <w:tblStylePr w:type="firstRow">
      <w:rPr>
        <w:b/>
        <w:bCs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single" w:color="000000" w:sz="6" w:space="0"/>
          <w:right w:val="nil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8">
    <w:name w:val="Table Simple 3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149">
    <w:name w:val="Table Grid 8"/>
    <w:basedOn w:val="12"/>
    <w:qFormat/>
    <w:uiPriority w:val="0"/>
    <w:pPr>
      <w:widowControl w:val="0"/>
      <w:jc w:val="both"/>
    </w:p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50">
    <w:name w:val="Table List 2"/>
    <w:basedOn w:val="12"/>
    <w:qFormat/>
    <w:uiPriority w:val="0"/>
    <w:pPr>
      <w:widowControl w:val="0"/>
      <w:jc w:val="both"/>
    </w:pPr>
    <w:tblPr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2024-05-06T08:11:00Z</dcterms:created>
  <dc:creator>USER</dc:creator>
  <cp:lastModifiedBy>USER</cp:lastModifiedBy>
  <dcterms:modified xsi:type="dcterms:W3CDTF">2024-05-06T08:13:38Z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B3FA629F0327428992D6916F25705E64_11</vt:lpwstr>
  </property>
</Properties>
</file>